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D2C1" w14:textId="77777777" w:rsidR="00A77B3E" w:rsidRDefault="00CD0839">
      <w:pPr>
        <w:spacing w:line="240" w:lineRule="auto"/>
      </w:pPr>
      <w: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A77B3E" w14:paraId="2A2DF55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C28B8" w14:textId="77777777" w:rsidR="00A77B3E" w:rsidRDefault="00CD0839">
            <w:pPr>
              <w:spacing w:line="240" w:lineRule="auto"/>
            </w:pPr>
            <w:r>
              <w:t xml:space="preserve"> </w:t>
            </w:r>
            <w:r>
              <w:rPr>
                <w:b/>
                <w:bCs/>
                <w:sz w:val="28"/>
                <w:szCs w:val="28"/>
              </w:rPr>
              <w:t>Article 1. Name</w:t>
            </w:r>
          </w:p>
          <w:p w14:paraId="78B73019" w14:textId="77777777" w:rsidR="00A77B3E" w:rsidRDefault="00CD0839">
            <w:pPr>
              <w:spacing w:line="240" w:lineRule="auto"/>
              <w:rPr>
                <w:b/>
                <w:bCs/>
                <w:sz w:val="24"/>
                <w:szCs w:val="24"/>
              </w:rPr>
            </w:pPr>
            <w:r>
              <w:rPr>
                <w:b/>
                <w:bCs/>
                <w:sz w:val="24"/>
                <w:szCs w:val="24"/>
              </w:rPr>
              <w:t>The Idaho Panhandle Bass Anglers</w:t>
            </w:r>
          </w:p>
          <w:p w14:paraId="03071CC1" w14:textId="77777777" w:rsidR="00A77B3E" w:rsidRDefault="00CD0839">
            <w:pPr>
              <w:spacing w:line="240" w:lineRule="auto"/>
              <w:rPr>
                <w:b/>
                <w:bCs/>
                <w:sz w:val="28"/>
                <w:szCs w:val="28"/>
              </w:rPr>
            </w:pPr>
            <w:r>
              <w:rPr>
                <w:b/>
                <w:bCs/>
                <w:sz w:val="28"/>
                <w:szCs w:val="28"/>
              </w:rPr>
              <w:t>Article 2. Mission Statement and Values</w:t>
            </w:r>
          </w:p>
          <w:p w14:paraId="00324C14" w14:textId="77777777" w:rsidR="00A77B3E" w:rsidRDefault="00CD0839">
            <w:pPr>
              <w:spacing w:line="240" w:lineRule="auto"/>
              <w:rPr>
                <w:b/>
                <w:bCs/>
                <w:sz w:val="24"/>
                <w:szCs w:val="24"/>
              </w:rPr>
            </w:pPr>
            <w:r>
              <w:rPr>
                <w:b/>
                <w:bCs/>
                <w:sz w:val="24"/>
                <w:szCs w:val="24"/>
              </w:rPr>
              <w:t>Mission Statement</w:t>
            </w:r>
          </w:p>
          <w:p w14:paraId="7D99B8E6" w14:textId="77777777" w:rsidR="00A77B3E" w:rsidRDefault="00CD0839">
            <w:pPr>
              <w:spacing w:line="240" w:lineRule="auto"/>
              <w:rPr>
                <w:sz w:val="24"/>
                <w:szCs w:val="24"/>
              </w:rPr>
            </w:pPr>
            <w:r>
              <w:rPr>
                <w:sz w:val="24"/>
                <w:szCs w:val="24"/>
              </w:rPr>
              <w:t>The Idaho Panhandle Bass Anglers is a family oriented and friendly fishing organization dedicated to providing a welcoming environment, knowledge and opportunities for members of all ages to experience bass fishing at levels from serious beginner to competitive expert.</w:t>
            </w:r>
          </w:p>
          <w:p w14:paraId="6CC045AA" w14:textId="77777777" w:rsidR="00A77B3E" w:rsidRDefault="00CD0839">
            <w:pPr>
              <w:spacing w:line="240" w:lineRule="auto"/>
              <w:rPr>
                <w:b/>
                <w:bCs/>
                <w:sz w:val="24"/>
                <w:szCs w:val="24"/>
              </w:rPr>
            </w:pPr>
            <w:r>
              <w:rPr>
                <w:b/>
                <w:bCs/>
                <w:sz w:val="24"/>
                <w:szCs w:val="24"/>
              </w:rPr>
              <w:t>Values</w:t>
            </w:r>
          </w:p>
          <w:p w14:paraId="231EE872" w14:textId="77777777" w:rsidR="00A77B3E" w:rsidRDefault="00CD0839">
            <w:pPr>
              <w:spacing w:line="240" w:lineRule="auto"/>
              <w:rPr>
                <w:b/>
                <w:bCs/>
                <w:sz w:val="24"/>
                <w:szCs w:val="24"/>
              </w:rPr>
            </w:pPr>
            <w:r>
              <w:rPr>
                <w:b/>
                <w:bCs/>
                <w:sz w:val="24"/>
                <w:szCs w:val="24"/>
              </w:rPr>
              <w:t xml:space="preserve">History: </w:t>
            </w:r>
            <w:r>
              <w:rPr>
                <w:sz w:val="24"/>
                <w:szCs w:val="24"/>
              </w:rPr>
              <w:t>The future of our Club is built on the past that exists primarily due to the experiences and friendships that have developed as a direct result of fishing and meeting together.</w:t>
            </w:r>
          </w:p>
          <w:p w14:paraId="3422F141" w14:textId="77777777" w:rsidR="00A77B3E" w:rsidRDefault="00CD0839">
            <w:pPr>
              <w:spacing w:line="240" w:lineRule="auto"/>
              <w:rPr>
                <w:b/>
                <w:bCs/>
                <w:sz w:val="24"/>
                <w:szCs w:val="24"/>
              </w:rPr>
            </w:pPr>
            <w:r>
              <w:rPr>
                <w:b/>
                <w:bCs/>
                <w:sz w:val="24"/>
                <w:szCs w:val="24"/>
              </w:rPr>
              <w:t xml:space="preserve">Knowledge: </w:t>
            </w:r>
            <w:r>
              <w:rPr>
                <w:sz w:val="24"/>
                <w:szCs w:val="24"/>
              </w:rPr>
              <w:t>By sharing life and fishing experience we help to improve each other and provide a system of support.</w:t>
            </w:r>
          </w:p>
          <w:p w14:paraId="6A725B34" w14:textId="77777777" w:rsidR="00A77B3E" w:rsidRDefault="00CD0839">
            <w:pPr>
              <w:spacing w:line="240" w:lineRule="auto"/>
              <w:rPr>
                <w:b/>
                <w:bCs/>
                <w:sz w:val="24"/>
                <w:szCs w:val="24"/>
              </w:rPr>
            </w:pPr>
            <w:r>
              <w:rPr>
                <w:b/>
                <w:bCs/>
                <w:sz w:val="24"/>
                <w:szCs w:val="24"/>
              </w:rPr>
              <w:t xml:space="preserve">Friendship: </w:t>
            </w:r>
            <w:r>
              <w:rPr>
                <w:sz w:val="24"/>
                <w:szCs w:val="24"/>
              </w:rPr>
              <w:t>We share our experience and create goodwill by belonging.</w:t>
            </w:r>
          </w:p>
          <w:p w14:paraId="76E4A54A" w14:textId="0C090EA0" w:rsidR="00A77B3E" w:rsidRDefault="00CD0839">
            <w:pPr>
              <w:spacing w:line="240" w:lineRule="auto"/>
              <w:rPr>
                <w:b/>
                <w:bCs/>
                <w:sz w:val="24"/>
                <w:szCs w:val="24"/>
              </w:rPr>
            </w:pPr>
            <w:r>
              <w:rPr>
                <w:b/>
                <w:bCs/>
                <w:sz w:val="24"/>
                <w:szCs w:val="24"/>
              </w:rPr>
              <w:t>Competition:</w:t>
            </w:r>
            <w:r>
              <w:rPr>
                <w:sz w:val="24"/>
                <w:szCs w:val="24"/>
              </w:rPr>
              <w:t xml:space="preserve"> Through our challenges, we learn how to be better. When we learn and do better, we are rewarded with better sportsmanship through a </w:t>
            </w:r>
            <w:r w:rsidR="00D36D6B">
              <w:rPr>
                <w:sz w:val="24"/>
                <w:szCs w:val="24"/>
              </w:rPr>
              <w:t>higher-level</w:t>
            </w:r>
            <w:r>
              <w:rPr>
                <w:sz w:val="24"/>
                <w:szCs w:val="24"/>
              </w:rPr>
              <w:t xml:space="preserve"> competition.</w:t>
            </w:r>
          </w:p>
        </w:tc>
      </w:tr>
    </w:tbl>
    <w:p w14:paraId="653FA4BB" w14:textId="77777777" w:rsidR="00A77B3E" w:rsidRDefault="00CD0839">
      <w:pPr>
        <w:spacing w:line="240" w:lineRule="auto"/>
      </w:pPr>
      <w:r>
        <w:rPr>
          <w:b/>
          <w:bCs/>
          <w:sz w:val="28"/>
          <w:szCs w:val="28"/>
        </w:rPr>
        <w:t xml:space="preserve"> </w:t>
      </w:r>
    </w:p>
    <w:p w14:paraId="5D081A26" w14:textId="77777777" w:rsidR="00A77B3E" w:rsidRDefault="00CD0839">
      <w:pPr>
        <w:spacing w:line="240" w:lineRule="auto"/>
        <w:rPr>
          <w:b/>
          <w:bCs/>
          <w:sz w:val="28"/>
          <w:szCs w:val="28"/>
        </w:rPr>
      </w:pPr>
      <w:r>
        <w:rPr>
          <w:b/>
          <w:bCs/>
          <w:sz w:val="28"/>
          <w:szCs w:val="28"/>
        </w:rPr>
        <w:t>Article 3. Membership Requirements</w:t>
      </w:r>
    </w:p>
    <w:p w14:paraId="34B73290" w14:textId="5418A1F0" w:rsidR="00A77B3E" w:rsidRDefault="00CD0839">
      <w:pPr>
        <w:spacing w:line="240" w:lineRule="auto"/>
        <w:rPr>
          <w:sz w:val="28"/>
          <w:szCs w:val="28"/>
        </w:rPr>
      </w:pPr>
      <w:r>
        <w:rPr>
          <w:sz w:val="28"/>
          <w:szCs w:val="28"/>
        </w:rPr>
        <w:t>The membership of the Club is open to the general public. The Club reserves the right to refuse membership without cause.</w:t>
      </w:r>
      <w:r w:rsidR="00590231">
        <w:rPr>
          <w:sz w:val="28"/>
          <w:szCs w:val="28"/>
        </w:rPr>
        <w:t xml:space="preserve"> </w:t>
      </w:r>
      <w:r>
        <w:rPr>
          <w:sz w:val="28"/>
          <w:szCs w:val="28"/>
        </w:rPr>
        <w:t xml:space="preserve">New </w:t>
      </w:r>
      <w:r w:rsidR="00590231">
        <w:rPr>
          <w:sz w:val="28"/>
          <w:szCs w:val="28"/>
        </w:rPr>
        <w:t>m</w:t>
      </w:r>
      <w:r>
        <w:rPr>
          <w:sz w:val="28"/>
          <w:szCs w:val="28"/>
        </w:rPr>
        <w:t xml:space="preserve">embers shall be ineligible to hold an elected office for a period of two year from the date of membership. The </w:t>
      </w:r>
      <w:r w:rsidR="00590231">
        <w:rPr>
          <w:sz w:val="28"/>
          <w:szCs w:val="28"/>
        </w:rPr>
        <w:t>b</w:t>
      </w:r>
      <w:r>
        <w:rPr>
          <w:sz w:val="28"/>
          <w:szCs w:val="28"/>
        </w:rPr>
        <w:t xml:space="preserve">oard </w:t>
      </w:r>
      <w:r w:rsidR="00590231">
        <w:rPr>
          <w:sz w:val="28"/>
          <w:szCs w:val="28"/>
        </w:rPr>
        <w:t>m</w:t>
      </w:r>
      <w:r>
        <w:rPr>
          <w:sz w:val="28"/>
          <w:szCs w:val="28"/>
        </w:rPr>
        <w:t>embers may waive this requirement. A new member shall be defined to include past members who are reinstating their membership.</w:t>
      </w:r>
      <w:r w:rsidR="00590231">
        <w:rPr>
          <w:sz w:val="28"/>
          <w:szCs w:val="28"/>
        </w:rPr>
        <w:t xml:space="preserve"> </w:t>
      </w:r>
      <w:r>
        <w:rPr>
          <w:sz w:val="28"/>
          <w:szCs w:val="28"/>
        </w:rPr>
        <w:t xml:space="preserve">Upon recommendation by any member the </w:t>
      </w:r>
      <w:r w:rsidR="00590231">
        <w:rPr>
          <w:sz w:val="28"/>
          <w:szCs w:val="28"/>
        </w:rPr>
        <w:t>b</w:t>
      </w:r>
      <w:r>
        <w:rPr>
          <w:sz w:val="28"/>
          <w:szCs w:val="28"/>
        </w:rPr>
        <w:t xml:space="preserve">oard </w:t>
      </w:r>
      <w:r w:rsidR="00590231">
        <w:rPr>
          <w:sz w:val="28"/>
          <w:szCs w:val="28"/>
        </w:rPr>
        <w:t>m</w:t>
      </w:r>
      <w:r>
        <w:rPr>
          <w:sz w:val="28"/>
          <w:szCs w:val="28"/>
        </w:rPr>
        <w:t>embers may grant honorary membership in this club.</w:t>
      </w:r>
      <w:r w:rsidR="00590231">
        <w:rPr>
          <w:sz w:val="28"/>
          <w:szCs w:val="28"/>
        </w:rPr>
        <w:t xml:space="preserve"> </w:t>
      </w:r>
      <w:r>
        <w:rPr>
          <w:sz w:val="28"/>
          <w:szCs w:val="28"/>
        </w:rPr>
        <w:t>Mandatory liability insurance: Members are required to maintain liability insurance while operating a boat in any Idaho Panhandle Bass Anglers tournament. Liability coverage shall not be less than $300,000. Failure to comply with this requirement will result in the member being dropped from the club roster and a forfeiture of all rights, benefits and privileges of the club.</w:t>
      </w:r>
    </w:p>
    <w:p w14:paraId="25EA05FB" w14:textId="77777777" w:rsidR="00A77B3E" w:rsidRDefault="00A77B3E">
      <w:pPr>
        <w:spacing w:line="240" w:lineRule="auto"/>
        <w:rPr>
          <w:b/>
          <w:bCs/>
          <w:sz w:val="28"/>
          <w:szCs w:val="28"/>
        </w:rPr>
      </w:pPr>
    </w:p>
    <w:p w14:paraId="469AD435" w14:textId="77777777" w:rsidR="00A77B3E" w:rsidRDefault="00CD0839">
      <w:pPr>
        <w:spacing w:line="240" w:lineRule="auto"/>
        <w:rPr>
          <w:b/>
          <w:bCs/>
          <w:sz w:val="28"/>
          <w:szCs w:val="28"/>
        </w:rPr>
      </w:pPr>
      <w:r>
        <w:rPr>
          <w:b/>
          <w:bCs/>
          <w:sz w:val="28"/>
          <w:szCs w:val="28"/>
        </w:rPr>
        <w:t>Article 4. Fees and Dues</w:t>
      </w:r>
    </w:p>
    <w:p w14:paraId="75DAECA6" w14:textId="77777777" w:rsidR="00A77B3E" w:rsidRDefault="00CD0839">
      <w:pPr>
        <w:spacing w:line="240" w:lineRule="auto"/>
        <w:rPr>
          <w:b/>
          <w:bCs/>
          <w:sz w:val="28"/>
          <w:szCs w:val="28"/>
        </w:rPr>
      </w:pPr>
      <w:r>
        <w:rPr>
          <w:b/>
          <w:bCs/>
          <w:sz w:val="28"/>
          <w:szCs w:val="28"/>
        </w:rPr>
        <w:t>Section 1.</w:t>
      </w:r>
    </w:p>
    <w:p w14:paraId="403F5122" w14:textId="28876CEE" w:rsidR="00A77B3E" w:rsidRDefault="00CD0839">
      <w:pPr>
        <w:spacing w:line="240" w:lineRule="auto"/>
        <w:rPr>
          <w:sz w:val="28"/>
          <w:szCs w:val="28"/>
        </w:rPr>
      </w:pPr>
      <w:r>
        <w:rPr>
          <w:sz w:val="28"/>
          <w:szCs w:val="28"/>
        </w:rPr>
        <w:t>The dues for Idaho Panhandle Bass Anglers are $</w:t>
      </w:r>
      <w:r w:rsidR="00D36D6B">
        <w:rPr>
          <w:sz w:val="28"/>
          <w:szCs w:val="28"/>
        </w:rPr>
        <w:t>4</w:t>
      </w:r>
      <w:r>
        <w:rPr>
          <w:sz w:val="28"/>
          <w:szCs w:val="28"/>
        </w:rPr>
        <w:t>5 (not including B.A.S.S./FLW fees) per calendar year for</w:t>
      </w:r>
      <w:r w:rsidR="00D36D6B">
        <w:rPr>
          <w:sz w:val="28"/>
          <w:szCs w:val="28"/>
        </w:rPr>
        <w:t xml:space="preserve"> any</w:t>
      </w:r>
      <w:r>
        <w:rPr>
          <w:sz w:val="24"/>
          <w:szCs w:val="24"/>
        </w:rPr>
        <w:t xml:space="preserve"> </w:t>
      </w:r>
      <w:r>
        <w:rPr>
          <w:sz w:val="28"/>
          <w:szCs w:val="28"/>
        </w:rPr>
        <w:t>individual, married couple or family with children under the age of 16.</w:t>
      </w:r>
      <w:r w:rsidR="00590231">
        <w:rPr>
          <w:sz w:val="28"/>
          <w:szCs w:val="28"/>
        </w:rPr>
        <w:t xml:space="preserve"> </w:t>
      </w:r>
      <w:r>
        <w:rPr>
          <w:sz w:val="28"/>
          <w:szCs w:val="28"/>
        </w:rPr>
        <w:t>Paid dues entitle the member to all rights, benefits</w:t>
      </w:r>
      <w:r w:rsidR="00590231">
        <w:rPr>
          <w:sz w:val="28"/>
          <w:szCs w:val="28"/>
        </w:rPr>
        <w:t>,</w:t>
      </w:r>
      <w:r>
        <w:rPr>
          <w:sz w:val="28"/>
          <w:szCs w:val="28"/>
        </w:rPr>
        <w:t xml:space="preserve"> and privileges of the club, including the right to participate in all club activities</w:t>
      </w:r>
      <w:r w:rsidR="00D36D6B">
        <w:rPr>
          <w:sz w:val="28"/>
          <w:szCs w:val="28"/>
        </w:rPr>
        <w:t>, except for specific events that require certain participation</w:t>
      </w:r>
      <w:r>
        <w:rPr>
          <w:sz w:val="28"/>
          <w:szCs w:val="28"/>
        </w:rPr>
        <w:t>.</w:t>
      </w:r>
      <w:r w:rsidR="00590231">
        <w:rPr>
          <w:sz w:val="28"/>
          <w:szCs w:val="28"/>
        </w:rPr>
        <w:t xml:space="preserve"> </w:t>
      </w:r>
      <w:r>
        <w:rPr>
          <w:sz w:val="28"/>
          <w:szCs w:val="28"/>
        </w:rPr>
        <w:t xml:space="preserve">The specified fees shall be decided by the </w:t>
      </w:r>
      <w:r w:rsidR="00590231">
        <w:rPr>
          <w:sz w:val="28"/>
          <w:szCs w:val="28"/>
        </w:rPr>
        <w:t>b</w:t>
      </w:r>
      <w:r>
        <w:rPr>
          <w:sz w:val="28"/>
          <w:szCs w:val="28"/>
        </w:rPr>
        <w:t xml:space="preserve">oard </w:t>
      </w:r>
      <w:r w:rsidR="00590231">
        <w:rPr>
          <w:sz w:val="28"/>
          <w:szCs w:val="28"/>
        </w:rPr>
        <w:t>m</w:t>
      </w:r>
      <w:r>
        <w:rPr>
          <w:sz w:val="28"/>
          <w:szCs w:val="28"/>
        </w:rPr>
        <w:t xml:space="preserve">embers </w:t>
      </w:r>
      <w:r>
        <w:rPr>
          <w:sz w:val="28"/>
          <w:szCs w:val="28"/>
        </w:rPr>
        <w:lastRenderedPageBreak/>
        <w:t>presented to the members at the next general meeting. The proposed rates will be voted on by the members present at the general meeting. Majority vote will determine the result.</w:t>
      </w:r>
      <w:r w:rsidR="00590231">
        <w:rPr>
          <w:sz w:val="28"/>
          <w:szCs w:val="28"/>
        </w:rPr>
        <w:t xml:space="preserve"> </w:t>
      </w:r>
      <w:r>
        <w:rPr>
          <w:sz w:val="28"/>
          <w:szCs w:val="28"/>
        </w:rPr>
        <w:t>Yearly club fees for existing members are due by Dec. 31 of the preceding year. New members must pay club fees prior to participating in any club tournaments.</w:t>
      </w:r>
      <w:r w:rsidR="00590231">
        <w:rPr>
          <w:sz w:val="28"/>
          <w:szCs w:val="28"/>
        </w:rPr>
        <w:t xml:space="preserve"> </w:t>
      </w:r>
      <w:r>
        <w:rPr>
          <w:sz w:val="28"/>
          <w:szCs w:val="28"/>
        </w:rPr>
        <w:t>A member whose dues have not been paid by December 31</w:t>
      </w:r>
      <w:r w:rsidR="00D36D6B">
        <w:rPr>
          <w:sz w:val="28"/>
          <w:szCs w:val="28"/>
        </w:rPr>
        <w:t>st shall</w:t>
      </w:r>
      <w:r>
        <w:rPr>
          <w:sz w:val="28"/>
          <w:szCs w:val="28"/>
        </w:rPr>
        <w:t xml:space="preserve"> automatically be suspended and not eligible to any rights or privileges of the club until the same have been paid.</w:t>
      </w:r>
    </w:p>
    <w:p w14:paraId="4DC398CE" w14:textId="77777777" w:rsidR="00A77B3E" w:rsidRDefault="00CD0839">
      <w:pPr>
        <w:spacing w:line="240" w:lineRule="auto"/>
        <w:rPr>
          <w:sz w:val="28"/>
          <w:szCs w:val="28"/>
        </w:rPr>
      </w:pPr>
      <w:r>
        <w:rPr>
          <w:sz w:val="28"/>
          <w:szCs w:val="28"/>
        </w:rPr>
        <w:t>A new member is any member not on the PBA roster the preceding year.</w:t>
      </w:r>
    </w:p>
    <w:p w14:paraId="69F77C07" w14:textId="77777777" w:rsidR="00A77B3E" w:rsidRDefault="00CD0839">
      <w:pPr>
        <w:spacing w:line="240" w:lineRule="auto"/>
        <w:rPr>
          <w:sz w:val="28"/>
          <w:szCs w:val="28"/>
        </w:rPr>
      </w:pPr>
      <w:r>
        <w:rPr>
          <w:sz w:val="28"/>
          <w:szCs w:val="28"/>
        </w:rPr>
        <w:t xml:space="preserve"> </w:t>
      </w:r>
    </w:p>
    <w:p w14:paraId="237FAEB0" w14:textId="77777777" w:rsidR="00A77B3E" w:rsidRDefault="00CD0839">
      <w:pPr>
        <w:spacing w:line="240" w:lineRule="auto"/>
        <w:rPr>
          <w:b/>
          <w:bCs/>
          <w:sz w:val="28"/>
          <w:szCs w:val="28"/>
        </w:rPr>
      </w:pPr>
      <w:r>
        <w:rPr>
          <w:b/>
          <w:bCs/>
          <w:sz w:val="28"/>
          <w:szCs w:val="28"/>
        </w:rPr>
        <w:t>Section 2. Voting privilege</w:t>
      </w:r>
    </w:p>
    <w:p w14:paraId="08C03105" w14:textId="77777777" w:rsidR="00A77B3E" w:rsidRDefault="00CD0839">
      <w:pPr>
        <w:spacing w:line="240" w:lineRule="auto"/>
        <w:rPr>
          <w:sz w:val="28"/>
          <w:szCs w:val="28"/>
        </w:rPr>
      </w:pPr>
      <w:r>
        <w:rPr>
          <w:sz w:val="28"/>
          <w:szCs w:val="28"/>
        </w:rPr>
        <w:t>The spouse of a member shall have voting privileges which are the same as the member. Children under the age of 16 do not have voting privileges.</w:t>
      </w:r>
    </w:p>
    <w:p w14:paraId="5E3F7585" w14:textId="77777777" w:rsidR="00A77B3E" w:rsidRDefault="00CD0839">
      <w:pPr>
        <w:spacing w:line="240" w:lineRule="auto"/>
        <w:rPr>
          <w:sz w:val="28"/>
          <w:szCs w:val="28"/>
        </w:rPr>
      </w:pPr>
      <w:r>
        <w:rPr>
          <w:sz w:val="28"/>
          <w:szCs w:val="28"/>
        </w:rPr>
        <w:t>Only paid members are entitled to vote and receive awards or trophies.</w:t>
      </w:r>
    </w:p>
    <w:p w14:paraId="3E4D72CA" w14:textId="77777777" w:rsidR="00A77B3E" w:rsidRDefault="00A77B3E">
      <w:pPr>
        <w:spacing w:line="240" w:lineRule="auto"/>
        <w:rPr>
          <w:b/>
          <w:bCs/>
          <w:sz w:val="28"/>
          <w:szCs w:val="28"/>
        </w:rPr>
      </w:pPr>
    </w:p>
    <w:p w14:paraId="42AB86F4" w14:textId="77777777" w:rsidR="00A77B3E" w:rsidRDefault="00CD0839">
      <w:pPr>
        <w:spacing w:line="240" w:lineRule="auto"/>
        <w:rPr>
          <w:b/>
          <w:bCs/>
          <w:sz w:val="28"/>
          <w:szCs w:val="28"/>
        </w:rPr>
      </w:pPr>
      <w:r>
        <w:rPr>
          <w:b/>
          <w:bCs/>
          <w:sz w:val="28"/>
          <w:szCs w:val="28"/>
        </w:rPr>
        <w:t>Article 5. Board Structure</w:t>
      </w:r>
    </w:p>
    <w:p w14:paraId="6741B316" w14:textId="77777777" w:rsidR="00A77B3E" w:rsidRDefault="00CD0839">
      <w:pPr>
        <w:spacing w:line="240" w:lineRule="auto"/>
        <w:rPr>
          <w:b/>
          <w:bCs/>
          <w:sz w:val="28"/>
          <w:szCs w:val="28"/>
        </w:rPr>
      </w:pPr>
      <w:r>
        <w:rPr>
          <w:b/>
          <w:bCs/>
          <w:sz w:val="28"/>
          <w:szCs w:val="28"/>
        </w:rPr>
        <w:t>Section 1. Officers and Board Members</w:t>
      </w:r>
    </w:p>
    <w:p w14:paraId="12B0EF12" w14:textId="56DB00F3" w:rsidR="00A77B3E" w:rsidRDefault="488B3152">
      <w:pPr>
        <w:spacing w:line="240" w:lineRule="auto"/>
        <w:rPr>
          <w:sz w:val="28"/>
          <w:szCs w:val="28"/>
        </w:rPr>
      </w:pPr>
      <w:r w:rsidRPr="488B3152">
        <w:rPr>
          <w:sz w:val="28"/>
          <w:szCs w:val="28"/>
        </w:rPr>
        <w:t>Officers of the club shall consist of a President, Vice President, Secretary/Treasurer, Youth Director</w:t>
      </w:r>
      <w:r w:rsidR="00D36D6B">
        <w:rPr>
          <w:sz w:val="28"/>
          <w:szCs w:val="28"/>
        </w:rPr>
        <w:t>,</w:t>
      </w:r>
      <w:r w:rsidRPr="488B3152">
        <w:rPr>
          <w:sz w:val="28"/>
          <w:szCs w:val="28"/>
        </w:rPr>
        <w:t xml:space="preserve"> and Tournament Director. The board will also have a minimum of three (3) Board Members serving a term of one year. Re-election of Officers and board members to be held annually.</w:t>
      </w:r>
    </w:p>
    <w:p w14:paraId="197DD055" w14:textId="76FF71C1" w:rsidR="00A77B3E" w:rsidRDefault="00CD0839">
      <w:pPr>
        <w:spacing w:line="240" w:lineRule="auto"/>
        <w:rPr>
          <w:sz w:val="28"/>
          <w:szCs w:val="28"/>
        </w:rPr>
      </w:pPr>
      <w:r>
        <w:rPr>
          <w:sz w:val="28"/>
          <w:szCs w:val="28"/>
        </w:rPr>
        <w:t xml:space="preserve"> </w:t>
      </w:r>
    </w:p>
    <w:p w14:paraId="3544B5EE" w14:textId="77777777" w:rsidR="00A77B3E" w:rsidRDefault="00CD0839">
      <w:pPr>
        <w:spacing w:line="240" w:lineRule="auto"/>
        <w:rPr>
          <w:sz w:val="28"/>
          <w:szCs w:val="28"/>
        </w:rPr>
      </w:pPr>
      <w:r>
        <w:rPr>
          <w:sz w:val="28"/>
          <w:szCs w:val="28"/>
        </w:rPr>
        <w:t>Officers and members will be assigned one of the following tasks. Tasks not assigned to board members will be asked of club members:</w:t>
      </w:r>
    </w:p>
    <w:p w14:paraId="65F2E9CF" w14:textId="77777777" w:rsidR="00A77B3E" w:rsidRDefault="00CD0839">
      <w:pPr>
        <w:spacing w:line="240" w:lineRule="auto"/>
        <w:rPr>
          <w:sz w:val="28"/>
          <w:szCs w:val="28"/>
        </w:rPr>
      </w:pPr>
      <w:r>
        <w:rPr>
          <w:sz w:val="28"/>
          <w:szCs w:val="28"/>
        </w:rPr>
        <w:t>1. Fund Raising Organizer</w:t>
      </w:r>
    </w:p>
    <w:p w14:paraId="6378767A" w14:textId="77777777" w:rsidR="00A77B3E" w:rsidRDefault="00CD0839">
      <w:pPr>
        <w:spacing w:line="240" w:lineRule="auto"/>
        <w:rPr>
          <w:sz w:val="28"/>
          <w:szCs w:val="28"/>
        </w:rPr>
      </w:pPr>
      <w:r>
        <w:rPr>
          <w:sz w:val="28"/>
          <w:szCs w:val="28"/>
        </w:rPr>
        <w:t>2. Tournament Statistical Recorder</w:t>
      </w:r>
    </w:p>
    <w:p w14:paraId="79704CA8" w14:textId="77777777" w:rsidR="00A77B3E" w:rsidRDefault="00CD0839">
      <w:pPr>
        <w:spacing w:line="240" w:lineRule="auto"/>
        <w:rPr>
          <w:sz w:val="28"/>
          <w:szCs w:val="28"/>
        </w:rPr>
      </w:pPr>
      <w:r>
        <w:rPr>
          <w:sz w:val="28"/>
          <w:szCs w:val="28"/>
        </w:rPr>
        <w:t xml:space="preserve">3. PBA Events Planner  </w:t>
      </w:r>
    </w:p>
    <w:p w14:paraId="5EDA3752" w14:textId="77777777" w:rsidR="00A77B3E" w:rsidRDefault="00CD0839">
      <w:pPr>
        <w:spacing w:line="240" w:lineRule="auto"/>
        <w:rPr>
          <w:sz w:val="28"/>
          <w:szCs w:val="28"/>
        </w:rPr>
      </w:pPr>
      <w:r>
        <w:rPr>
          <w:sz w:val="28"/>
          <w:szCs w:val="28"/>
        </w:rPr>
        <w:t>4. Event Photographer/Video Editor</w:t>
      </w:r>
    </w:p>
    <w:p w14:paraId="0B2BFF7F" w14:textId="77777777" w:rsidR="00A77B3E" w:rsidRDefault="00A77B3E">
      <w:pPr>
        <w:spacing w:line="240" w:lineRule="auto"/>
        <w:rPr>
          <w:sz w:val="28"/>
          <w:szCs w:val="28"/>
        </w:rPr>
      </w:pPr>
    </w:p>
    <w:p w14:paraId="6E54D120" w14:textId="77777777" w:rsidR="00A77B3E" w:rsidRDefault="00CD0839">
      <w:pPr>
        <w:spacing w:line="240" w:lineRule="auto"/>
        <w:rPr>
          <w:b/>
          <w:bCs/>
          <w:sz w:val="28"/>
          <w:szCs w:val="28"/>
        </w:rPr>
      </w:pPr>
      <w:r>
        <w:rPr>
          <w:b/>
          <w:bCs/>
          <w:sz w:val="28"/>
          <w:szCs w:val="28"/>
        </w:rPr>
        <w:t>Section 2. Board Member nomination and election</w:t>
      </w:r>
    </w:p>
    <w:p w14:paraId="36B190DB" w14:textId="0FD621DB" w:rsidR="00A77B3E" w:rsidRDefault="00CD0839">
      <w:pPr>
        <w:spacing w:line="240" w:lineRule="auto"/>
        <w:rPr>
          <w:sz w:val="28"/>
          <w:szCs w:val="28"/>
        </w:rPr>
      </w:pPr>
      <w:r>
        <w:rPr>
          <w:sz w:val="28"/>
          <w:szCs w:val="28"/>
        </w:rPr>
        <w:t>The membership present at the October general Club meeting shall nominate a minimum of one (1) candidate for each vacated office of the club.</w:t>
      </w:r>
      <w:r w:rsidR="00590231">
        <w:rPr>
          <w:sz w:val="28"/>
          <w:szCs w:val="28"/>
        </w:rPr>
        <w:t xml:space="preserve"> </w:t>
      </w:r>
      <w:r>
        <w:rPr>
          <w:sz w:val="28"/>
          <w:szCs w:val="28"/>
        </w:rPr>
        <w:t xml:space="preserve">The Club members in attendance at the </w:t>
      </w:r>
      <w:r w:rsidR="00864DF9">
        <w:rPr>
          <w:sz w:val="28"/>
          <w:szCs w:val="28"/>
        </w:rPr>
        <w:t>same</w:t>
      </w:r>
      <w:r>
        <w:rPr>
          <w:sz w:val="28"/>
          <w:szCs w:val="28"/>
        </w:rPr>
        <w:t xml:space="preserve"> meeting will</w:t>
      </w:r>
    </w:p>
    <w:p w14:paraId="03BA1662" w14:textId="77777777" w:rsidR="00A77B3E" w:rsidRDefault="00CD0839">
      <w:pPr>
        <w:spacing w:line="240" w:lineRule="auto"/>
        <w:rPr>
          <w:sz w:val="28"/>
          <w:szCs w:val="28"/>
        </w:rPr>
      </w:pPr>
      <w:r>
        <w:rPr>
          <w:sz w:val="28"/>
          <w:szCs w:val="28"/>
        </w:rPr>
        <w:t>vote to determine the selection of officers and board members.</w:t>
      </w:r>
    </w:p>
    <w:p w14:paraId="38D1EC76" w14:textId="1B2EABE2" w:rsidR="00A77B3E" w:rsidRDefault="00CD0839">
      <w:pPr>
        <w:spacing w:line="240" w:lineRule="auto"/>
        <w:rPr>
          <w:sz w:val="28"/>
          <w:szCs w:val="28"/>
        </w:rPr>
      </w:pPr>
      <w:r>
        <w:rPr>
          <w:sz w:val="28"/>
          <w:szCs w:val="28"/>
        </w:rPr>
        <w:t>The Past President and Tournament Director will serve in advisory capacities at the request of the President and Tournament Director Elect.</w:t>
      </w:r>
    </w:p>
    <w:p w14:paraId="6884CCC0" w14:textId="77777777" w:rsidR="00864DF9" w:rsidRDefault="00864DF9">
      <w:pPr>
        <w:spacing w:line="240" w:lineRule="auto"/>
        <w:rPr>
          <w:sz w:val="28"/>
          <w:szCs w:val="28"/>
        </w:rPr>
      </w:pPr>
    </w:p>
    <w:p w14:paraId="00854CF4" w14:textId="77777777" w:rsidR="00A77B3E" w:rsidRDefault="00CD0839">
      <w:pPr>
        <w:spacing w:line="240" w:lineRule="auto"/>
        <w:rPr>
          <w:b/>
          <w:bCs/>
          <w:sz w:val="28"/>
          <w:szCs w:val="28"/>
        </w:rPr>
      </w:pPr>
      <w:r>
        <w:rPr>
          <w:b/>
          <w:bCs/>
          <w:sz w:val="28"/>
          <w:szCs w:val="28"/>
        </w:rPr>
        <w:t>Section 3. Term - Officers and Board Members</w:t>
      </w:r>
    </w:p>
    <w:p w14:paraId="7C1B4531" w14:textId="4E720C33" w:rsidR="00A77B3E" w:rsidRDefault="00CD0839">
      <w:pPr>
        <w:spacing w:line="240" w:lineRule="auto"/>
        <w:rPr>
          <w:sz w:val="28"/>
          <w:szCs w:val="28"/>
        </w:rPr>
      </w:pPr>
      <w:r>
        <w:rPr>
          <w:sz w:val="28"/>
          <w:szCs w:val="28"/>
        </w:rPr>
        <w:t xml:space="preserve">All officers elected shall hold office for one (1) year. The term of office shall begin January </w:t>
      </w:r>
      <w:r w:rsidR="00590231">
        <w:rPr>
          <w:sz w:val="28"/>
          <w:szCs w:val="28"/>
        </w:rPr>
        <w:t>1</w:t>
      </w:r>
      <w:r w:rsidR="00590231" w:rsidRPr="00590231">
        <w:rPr>
          <w:sz w:val="28"/>
          <w:szCs w:val="28"/>
          <w:vertAlign w:val="superscript"/>
        </w:rPr>
        <w:t>st</w:t>
      </w:r>
      <w:r>
        <w:rPr>
          <w:sz w:val="18"/>
          <w:szCs w:val="18"/>
        </w:rPr>
        <w:t xml:space="preserve"> </w:t>
      </w:r>
      <w:r>
        <w:rPr>
          <w:sz w:val="28"/>
          <w:szCs w:val="28"/>
        </w:rPr>
        <w:t>and shall terminate at midnight on December 3</w:t>
      </w:r>
      <w:r w:rsidR="00590231">
        <w:rPr>
          <w:sz w:val="28"/>
          <w:szCs w:val="28"/>
        </w:rPr>
        <w:t>1</w:t>
      </w:r>
      <w:r w:rsidR="00590231" w:rsidRPr="00590231">
        <w:rPr>
          <w:sz w:val="28"/>
          <w:szCs w:val="28"/>
          <w:vertAlign w:val="superscript"/>
        </w:rPr>
        <w:t>st</w:t>
      </w:r>
      <w:r>
        <w:rPr>
          <w:sz w:val="28"/>
          <w:szCs w:val="28"/>
        </w:rPr>
        <w:t>.</w:t>
      </w:r>
      <w:r w:rsidR="00590231">
        <w:rPr>
          <w:sz w:val="28"/>
          <w:szCs w:val="28"/>
        </w:rPr>
        <w:t xml:space="preserve"> </w:t>
      </w:r>
      <w:r>
        <w:rPr>
          <w:sz w:val="28"/>
          <w:szCs w:val="28"/>
        </w:rPr>
        <w:t xml:space="preserve">Board </w:t>
      </w:r>
      <w:r w:rsidR="00590231">
        <w:rPr>
          <w:sz w:val="28"/>
          <w:szCs w:val="28"/>
        </w:rPr>
        <w:t>m</w:t>
      </w:r>
      <w:r>
        <w:rPr>
          <w:sz w:val="28"/>
          <w:szCs w:val="28"/>
        </w:rPr>
        <w:t xml:space="preserve">embers shall be elected to the same terms as those whose terms have </w:t>
      </w:r>
      <w:r>
        <w:rPr>
          <w:sz w:val="28"/>
          <w:szCs w:val="28"/>
        </w:rPr>
        <w:lastRenderedPageBreak/>
        <w:t>expired.</w:t>
      </w:r>
      <w:r w:rsidR="00590231">
        <w:rPr>
          <w:sz w:val="28"/>
          <w:szCs w:val="28"/>
        </w:rPr>
        <w:t xml:space="preserve"> </w:t>
      </w:r>
      <w:r>
        <w:rPr>
          <w:sz w:val="28"/>
          <w:szCs w:val="28"/>
        </w:rPr>
        <w:t>Nominees with the greatest number of votes are elected to the longest positions first and so forth down the line.</w:t>
      </w:r>
    </w:p>
    <w:p w14:paraId="48E86468" w14:textId="77777777" w:rsidR="00A77B3E" w:rsidRDefault="00CD0839">
      <w:pPr>
        <w:spacing w:line="240" w:lineRule="auto"/>
        <w:rPr>
          <w:b/>
          <w:bCs/>
          <w:sz w:val="28"/>
          <w:szCs w:val="28"/>
        </w:rPr>
      </w:pPr>
      <w:r>
        <w:rPr>
          <w:b/>
          <w:bCs/>
          <w:sz w:val="28"/>
          <w:szCs w:val="28"/>
        </w:rPr>
        <w:t xml:space="preserve"> </w:t>
      </w:r>
    </w:p>
    <w:p w14:paraId="5841143F" w14:textId="77777777" w:rsidR="00A77B3E" w:rsidRDefault="00CD0839">
      <w:pPr>
        <w:spacing w:line="240" w:lineRule="auto"/>
        <w:rPr>
          <w:b/>
          <w:bCs/>
          <w:sz w:val="28"/>
          <w:szCs w:val="28"/>
        </w:rPr>
      </w:pPr>
      <w:r>
        <w:rPr>
          <w:b/>
          <w:bCs/>
          <w:sz w:val="28"/>
          <w:szCs w:val="28"/>
        </w:rPr>
        <w:t>Article 6: Board Meetings</w:t>
      </w:r>
    </w:p>
    <w:p w14:paraId="474A56DF" w14:textId="77777777" w:rsidR="00A77B3E" w:rsidRDefault="00CD0839">
      <w:pPr>
        <w:spacing w:line="240" w:lineRule="auto"/>
        <w:rPr>
          <w:b/>
          <w:bCs/>
          <w:sz w:val="28"/>
          <w:szCs w:val="28"/>
        </w:rPr>
      </w:pPr>
      <w:r>
        <w:rPr>
          <w:b/>
          <w:bCs/>
          <w:sz w:val="28"/>
          <w:szCs w:val="28"/>
        </w:rPr>
        <w:t>Section 1.</w:t>
      </w:r>
    </w:p>
    <w:p w14:paraId="326EB345" w14:textId="019C1B6C" w:rsidR="00A77B3E" w:rsidRDefault="00CD0839">
      <w:pPr>
        <w:spacing w:line="240" w:lineRule="auto"/>
        <w:rPr>
          <w:sz w:val="28"/>
          <w:szCs w:val="28"/>
        </w:rPr>
      </w:pPr>
      <w:r>
        <w:rPr>
          <w:sz w:val="28"/>
          <w:szCs w:val="28"/>
        </w:rPr>
        <w:t xml:space="preserve">The President shall preside at all meetings of the club and of the </w:t>
      </w:r>
      <w:r w:rsidR="00590231">
        <w:rPr>
          <w:sz w:val="28"/>
          <w:szCs w:val="28"/>
        </w:rPr>
        <w:t>b</w:t>
      </w:r>
      <w:r>
        <w:rPr>
          <w:sz w:val="28"/>
          <w:szCs w:val="28"/>
        </w:rPr>
        <w:t xml:space="preserve">oard </w:t>
      </w:r>
      <w:r w:rsidR="00590231">
        <w:rPr>
          <w:sz w:val="28"/>
          <w:szCs w:val="28"/>
        </w:rPr>
        <w:t>m</w:t>
      </w:r>
      <w:r>
        <w:rPr>
          <w:sz w:val="28"/>
          <w:szCs w:val="28"/>
        </w:rPr>
        <w:t>embers</w:t>
      </w:r>
      <w:r w:rsidR="00590231">
        <w:rPr>
          <w:sz w:val="28"/>
          <w:szCs w:val="28"/>
        </w:rPr>
        <w:t xml:space="preserve">. </w:t>
      </w:r>
      <w:r>
        <w:rPr>
          <w:sz w:val="28"/>
          <w:szCs w:val="28"/>
        </w:rPr>
        <w:t xml:space="preserve">The President shall appoint </w:t>
      </w:r>
      <w:r w:rsidR="00590231">
        <w:rPr>
          <w:sz w:val="28"/>
          <w:szCs w:val="28"/>
        </w:rPr>
        <w:t>b</w:t>
      </w:r>
      <w:r>
        <w:rPr>
          <w:sz w:val="28"/>
          <w:szCs w:val="28"/>
        </w:rPr>
        <w:t xml:space="preserve">oard </w:t>
      </w:r>
      <w:r w:rsidR="00590231">
        <w:rPr>
          <w:sz w:val="28"/>
          <w:szCs w:val="28"/>
        </w:rPr>
        <w:t>m</w:t>
      </w:r>
      <w:r>
        <w:rPr>
          <w:sz w:val="28"/>
          <w:szCs w:val="28"/>
        </w:rPr>
        <w:t>ember tasks and other committees as required.</w:t>
      </w:r>
      <w:r w:rsidR="00590231">
        <w:rPr>
          <w:sz w:val="28"/>
          <w:szCs w:val="28"/>
        </w:rPr>
        <w:t xml:space="preserve"> </w:t>
      </w:r>
      <w:r>
        <w:rPr>
          <w:sz w:val="28"/>
          <w:szCs w:val="28"/>
        </w:rPr>
        <w:t>Board decisions will be made by majority vote of the board members present.</w:t>
      </w:r>
    </w:p>
    <w:p w14:paraId="13A23CDF" w14:textId="77777777" w:rsidR="00A77B3E" w:rsidRDefault="00CD0839">
      <w:pPr>
        <w:spacing w:line="240" w:lineRule="auto"/>
        <w:rPr>
          <w:b/>
          <w:bCs/>
          <w:sz w:val="28"/>
          <w:szCs w:val="28"/>
        </w:rPr>
      </w:pPr>
      <w:r>
        <w:rPr>
          <w:b/>
          <w:bCs/>
          <w:sz w:val="28"/>
          <w:szCs w:val="28"/>
        </w:rPr>
        <w:t xml:space="preserve"> </w:t>
      </w:r>
    </w:p>
    <w:p w14:paraId="494096FA" w14:textId="77777777" w:rsidR="00A77B3E" w:rsidRDefault="00CD0839">
      <w:pPr>
        <w:spacing w:line="240" w:lineRule="auto"/>
        <w:rPr>
          <w:b/>
          <w:bCs/>
          <w:sz w:val="28"/>
          <w:szCs w:val="28"/>
        </w:rPr>
      </w:pPr>
      <w:r>
        <w:rPr>
          <w:b/>
          <w:bCs/>
          <w:sz w:val="28"/>
          <w:szCs w:val="28"/>
        </w:rPr>
        <w:t>Article 7. Duties and Responsibilities</w:t>
      </w:r>
    </w:p>
    <w:p w14:paraId="1A5EB76D" w14:textId="77777777" w:rsidR="00A77B3E" w:rsidRDefault="00CD0839">
      <w:pPr>
        <w:spacing w:line="240" w:lineRule="auto"/>
        <w:rPr>
          <w:b/>
          <w:bCs/>
          <w:sz w:val="28"/>
          <w:szCs w:val="28"/>
        </w:rPr>
      </w:pPr>
      <w:r>
        <w:rPr>
          <w:b/>
          <w:bCs/>
          <w:sz w:val="28"/>
          <w:szCs w:val="28"/>
        </w:rPr>
        <w:t>Section 1. President</w:t>
      </w:r>
    </w:p>
    <w:p w14:paraId="5DA3F7D5" w14:textId="77777777" w:rsidR="00590231" w:rsidRDefault="00590231">
      <w:pPr>
        <w:spacing w:line="240" w:lineRule="auto"/>
        <w:rPr>
          <w:b/>
          <w:bCs/>
          <w:sz w:val="28"/>
          <w:szCs w:val="28"/>
        </w:rPr>
      </w:pPr>
    </w:p>
    <w:p w14:paraId="55E37BBB" w14:textId="77777777" w:rsidR="00A77B3E" w:rsidRDefault="00CD0839">
      <w:pPr>
        <w:spacing w:line="240" w:lineRule="auto"/>
        <w:rPr>
          <w:sz w:val="28"/>
          <w:szCs w:val="28"/>
        </w:rPr>
      </w:pPr>
      <w:r>
        <w:rPr>
          <w:b/>
          <w:bCs/>
          <w:sz w:val="28"/>
          <w:szCs w:val="28"/>
        </w:rPr>
        <w:t>President</w:t>
      </w:r>
      <w:r>
        <w:rPr>
          <w:sz w:val="28"/>
          <w:szCs w:val="28"/>
        </w:rPr>
        <w:t>: Preside over all meetings and direct all official business. Appoint and be an ex-officio member of all committees. Supervise all club functions.</w:t>
      </w:r>
    </w:p>
    <w:p w14:paraId="3AAEE515" w14:textId="77777777" w:rsidR="00590231" w:rsidRDefault="00590231">
      <w:pPr>
        <w:spacing w:line="240" w:lineRule="auto"/>
        <w:rPr>
          <w:b/>
          <w:bCs/>
          <w:sz w:val="28"/>
          <w:szCs w:val="28"/>
        </w:rPr>
      </w:pPr>
    </w:p>
    <w:p w14:paraId="2C24E86A" w14:textId="77777777" w:rsidR="00A77B3E" w:rsidRDefault="00CD0839">
      <w:pPr>
        <w:spacing w:line="240" w:lineRule="auto"/>
        <w:rPr>
          <w:b/>
          <w:bCs/>
          <w:sz w:val="28"/>
          <w:szCs w:val="28"/>
        </w:rPr>
      </w:pPr>
      <w:r>
        <w:rPr>
          <w:b/>
          <w:bCs/>
          <w:sz w:val="28"/>
          <w:szCs w:val="28"/>
        </w:rPr>
        <w:t>Section 2. Vice President</w:t>
      </w:r>
    </w:p>
    <w:p w14:paraId="34391E56" w14:textId="77777777" w:rsidR="00A77B3E" w:rsidRDefault="00CD0839">
      <w:pPr>
        <w:spacing w:line="240" w:lineRule="auto"/>
        <w:rPr>
          <w:b/>
          <w:bCs/>
          <w:sz w:val="28"/>
          <w:szCs w:val="28"/>
        </w:rPr>
      </w:pPr>
      <w:r>
        <w:rPr>
          <w:sz w:val="28"/>
          <w:szCs w:val="28"/>
        </w:rPr>
        <w:t>In absence of the President, the Vice President shall perform the duties of the President. In the event the President is unwilling or unable to serve the Vice President shall act until the Board Members fill that office</w:t>
      </w:r>
      <w:r>
        <w:rPr>
          <w:b/>
          <w:bCs/>
          <w:sz w:val="28"/>
          <w:szCs w:val="28"/>
        </w:rPr>
        <w:t>.</w:t>
      </w:r>
    </w:p>
    <w:p w14:paraId="61826909" w14:textId="77777777" w:rsidR="00590231" w:rsidRDefault="00590231">
      <w:pPr>
        <w:spacing w:line="240" w:lineRule="auto"/>
        <w:rPr>
          <w:sz w:val="28"/>
          <w:szCs w:val="28"/>
        </w:rPr>
      </w:pPr>
    </w:p>
    <w:p w14:paraId="7DFDF1A4" w14:textId="77777777" w:rsidR="00A77B3E" w:rsidRDefault="00CD0839">
      <w:pPr>
        <w:spacing w:line="240" w:lineRule="auto"/>
        <w:rPr>
          <w:b/>
          <w:bCs/>
          <w:sz w:val="28"/>
          <w:szCs w:val="28"/>
        </w:rPr>
      </w:pPr>
      <w:r>
        <w:rPr>
          <w:b/>
          <w:bCs/>
          <w:sz w:val="28"/>
          <w:szCs w:val="28"/>
        </w:rPr>
        <w:t>Section 3. Secretary Treasurer</w:t>
      </w:r>
    </w:p>
    <w:p w14:paraId="4A572B14" w14:textId="77777777" w:rsidR="00A77B3E" w:rsidRDefault="00CD0839">
      <w:pPr>
        <w:spacing w:line="240" w:lineRule="auto"/>
        <w:rPr>
          <w:sz w:val="28"/>
          <w:szCs w:val="28"/>
        </w:rPr>
      </w:pPr>
      <w:r>
        <w:rPr>
          <w:sz w:val="28"/>
          <w:szCs w:val="28"/>
        </w:rPr>
        <w:t>The Secretary/Treasurer shall keep the minutes and other official reports of the club, conduct official correspondences of the club, keep all the records, books, documents and papers relating to the club in such places as designated by the Board Members. He or she shall deposit all dues of the members and handle all other funds of the club as directed. He or she shall deposit all money of said club in such bank as selected by the Board Members. Bank statements of the account shall be available to the Board Members and President.</w:t>
      </w:r>
    </w:p>
    <w:p w14:paraId="1004C342" w14:textId="77777777" w:rsidR="00590231" w:rsidRDefault="00590231">
      <w:pPr>
        <w:spacing w:line="240" w:lineRule="auto"/>
        <w:rPr>
          <w:sz w:val="28"/>
          <w:szCs w:val="28"/>
        </w:rPr>
      </w:pPr>
    </w:p>
    <w:p w14:paraId="3D9E45C3" w14:textId="77777777" w:rsidR="00A77B3E" w:rsidRDefault="00CD0839">
      <w:pPr>
        <w:spacing w:line="240" w:lineRule="auto"/>
        <w:rPr>
          <w:b/>
          <w:bCs/>
          <w:sz w:val="28"/>
          <w:szCs w:val="28"/>
        </w:rPr>
      </w:pPr>
      <w:r>
        <w:rPr>
          <w:b/>
          <w:bCs/>
          <w:sz w:val="28"/>
          <w:szCs w:val="28"/>
        </w:rPr>
        <w:t>Section 3. Tournament Director</w:t>
      </w:r>
    </w:p>
    <w:p w14:paraId="1700B554" w14:textId="646ADF0B" w:rsidR="00A77B3E" w:rsidRDefault="00CD0839">
      <w:pPr>
        <w:spacing w:line="240" w:lineRule="auto"/>
        <w:rPr>
          <w:sz w:val="28"/>
          <w:szCs w:val="28"/>
        </w:rPr>
      </w:pPr>
      <w:r>
        <w:rPr>
          <w:sz w:val="28"/>
          <w:szCs w:val="28"/>
        </w:rPr>
        <w:t>The Tournament Director will conduct all tournaments, obtain permits from the Department of Fish and Wildlife, obtain trophies, keep statistics of all tournament standings, submit tournament reports to WDFW and perform all other necessary duties</w:t>
      </w:r>
      <w:r w:rsidR="00590231">
        <w:rPr>
          <w:sz w:val="28"/>
          <w:szCs w:val="28"/>
        </w:rPr>
        <w:t>.</w:t>
      </w:r>
    </w:p>
    <w:p w14:paraId="36611735" w14:textId="77777777" w:rsidR="00590231" w:rsidRPr="00590231" w:rsidRDefault="00590231">
      <w:pPr>
        <w:spacing w:line="240" w:lineRule="auto"/>
        <w:rPr>
          <w:sz w:val="28"/>
          <w:szCs w:val="28"/>
        </w:rPr>
      </w:pPr>
    </w:p>
    <w:p w14:paraId="7E6C1675" w14:textId="77777777" w:rsidR="00590231" w:rsidRDefault="00590231">
      <w:pPr>
        <w:spacing w:line="240" w:lineRule="auto"/>
        <w:rPr>
          <w:b/>
          <w:bCs/>
          <w:sz w:val="28"/>
          <w:szCs w:val="28"/>
        </w:rPr>
      </w:pPr>
    </w:p>
    <w:p w14:paraId="7548ADFB" w14:textId="77777777" w:rsidR="00590231" w:rsidRDefault="00590231">
      <w:pPr>
        <w:spacing w:line="240" w:lineRule="auto"/>
        <w:rPr>
          <w:b/>
          <w:bCs/>
          <w:sz w:val="28"/>
          <w:szCs w:val="28"/>
        </w:rPr>
      </w:pPr>
    </w:p>
    <w:p w14:paraId="1315D044" w14:textId="13A67E51" w:rsidR="00A77B3E" w:rsidRDefault="00CD0839">
      <w:pPr>
        <w:spacing w:line="240" w:lineRule="auto"/>
        <w:rPr>
          <w:b/>
          <w:bCs/>
          <w:sz w:val="28"/>
          <w:szCs w:val="28"/>
        </w:rPr>
      </w:pPr>
      <w:r>
        <w:rPr>
          <w:b/>
          <w:bCs/>
          <w:sz w:val="28"/>
          <w:szCs w:val="28"/>
        </w:rPr>
        <w:lastRenderedPageBreak/>
        <w:t>Section 4. Club Member</w:t>
      </w:r>
    </w:p>
    <w:p w14:paraId="46C0E19D" w14:textId="50705645" w:rsidR="00A77B3E" w:rsidRDefault="00CD0839">
      <w:pPr>
        <w:spacing w:line="240" w:lineRule="auto"/>
        <w:rPr>
          <w:sz w:val="28"/>
          <w:szCs w:val="28"/>
        </w:rPr>
      </w:pPr>
      <w:r>
        <w:rPr>
          <w:sz w:val="28"/>
          <w:szCs w:val="28"/>
        </w:rPr>
        <w:t xml:space="preserve">All Club Members are required to volunteer to serve the Club. By participating, Officers of the Board will need to record the duty, and award them with points towards the Angler of the year award. All Club members are required to participate in at least 2 club obligations throughout the year, </w:t>
      </w:r>
      <w:r w:rsidR="00864DF9">
        <w:rPr>
          <w:sz w:val="28"/>
          <w:szCs w:val="28"/>
        </w:rPr>
        <w:t>notwithstanding</w:t>
      </w:r>
      <w:r>
        <w:rPr>
          <w:sz w:val="28"/>
          <w:szCs w:val="28"/>
        </w:rPr>
        <w:t xml:space="preserve"> of a PBA hosted/sponsored event or tournaments. </w:t>
      </w:r>
    </w:p>
    <w:p w14:paraId="7B5D00B7" w14:textId="51BD9877" w:rsidR="00A77B3E" w:rsidRDefault="00CD0839">
      <w:pPr>
        <w:rPr>
          <w:sz w:val="28"/>
          <w:szCs w:val="28"/>
        </w:rPr>
      </w:pPr>
      <w:r>
        <w:rPr>
          <w:sz w:val="28"/>
          <w:szCs w:val="28"/>
        </w:rPr>
        <w:t>Members will receive points for attending meetings. All members are also required to volunteer to serve the Youth club in some capacity which includes but is not limited to: Boating a youth for pre</w:t>
      </w:r>
      <w:r w:rsidR="00864DF9">
        <w:rPr>
          <w:sz w:val="28"/>
          <w:szCs w:val="28"/>
        </w:rPr>
        <w:t xml:space="preserve"> </w:t>
      </w:r>
      <w:r>
        <w:rPr>
          <w:sz w:val="28"/>
          <w:szCs w:val="28"/>
        </w:rPr>
        <w:t xml:space="preserve">fish, or for a qualifier, selling tickets, other needed club positions. </w:t>
      </w:r>
    </w:p>
    <w:p w14:paraId="4A09826C" w14:textId="77777777" w:rsidR="00A77B3E" w:rsidRDefault="00A77B3E">
      <w:pPr>
        <w:rPr>
          <w:sz w:val="28"/>
          <w:szCs w:val="28"/>
        </w:rPr>
      </w:pPr>
    </w:p>
    <w:p w14:paraId="31258F91" w14:textId="58FDA8C6" w:rsidR="00A77B3E" w:rsidRDefault="00CD0839">
      <w:pPr>
        <w:rPr>
          <w:sz w:val="28"/>
          <w:szCs w:val="28"/>
        </w:rPr>
      </w:pPr>
      <w:r>
        <w:rPr>
          <w:b/>
          <w:bCs/>
          <w:sz w:val="28"/>
          <w:szCs w:val="28"/>
        </w:rPr>
        <w:t>Article 8. Club Meetings</w:t>
      </w:r>
    </w:p>
    <w:p w14:paraId="22FA61BC" w14:textId="77777777" w:rsidR="00A77B3E" w:rsidRDefault="00CD0839">
      <w:pPr>
        <w:spacing w:line="240" w:lineRule="auto"/>
        <w:rPr>
          <w:b/>
          <w:bCs/>
          <w:sz w:val="28"/>
          <w:szCs w:val="28"/>
        </w:rPr>
      </w:pPr>
      <w:r>
        <w:rPr>
          <w:b/>
          <w:bCs/>
          <w:sz w:val="28"/>
          <w:szCs w:val="28"/>
        </w:rPr>
        <w:t>Section 1. Times and Schedule</w:t>
      </w:r>
    </w:p>
    <w:p w14:paraId="15D23026" w14:textId="77777777" w:rsidR="00A77B3E" w:rsidRDefault="00CD0839">
      <w:pPr>
        <w:spacing w:line="240" w:lineRule="auto"/>
        <w:rPr>
          <w:sz w:val="28"/>
          <w:szCs w:val="28"/>
        </w:rPr>
      </w:pPr>
      <w:r>
        <w:rPr>
          <w:sz w:val="28"/>
          <w:szCs w:val="28"/>
        </w:rPr>
        <w:t>Meetings shall be held monthly, normally on the second Tuesday of each month, or at any other times as agreed upon by the Board Members</w:t>
      </w:r>
    </w:p>
    <w:p w14:paraId="5BD8A80A" w14:textId="77777777" w:rsidR="00A77B3E" w:rsidRDefault="00CD0839">
      <w:pPr>
        <w:spacing w:line="240" w:lineRule="auto"/>
        <w:rPr>
          <w:sz w:val="28"/>
          <w:szCs w:val="28"/>
        </w:rPr>
      </w:pPr>
      <w:r>
        <w:rPr>
          <w:sz w:val="28"/>
          <w:szCs w:val="28"/>
        </w:rPr>
        <w:t>Changes of said meeting date shall be made seventy (72) hours prior to the changed date, unless said Board waives the requirement.</w:t>
      </w:r>
    </w:p>
    <w:p w14:paraId="6B266DE4" w14:textId="7762CFBC" w:rsidR="00A77B3E" w:rsidRDefault="00A77B3E">
      <w:pPr>
        <w:spacing w:line="240" w:lineRule="auto"/>
        <w:rPr>
          <w:b/>
          <w:bCs/>
          <w:sz w:val="28"/>
          <w:szCs w:val="28"/>
        </w:rPr>
      </w:pPr>
    </w:p>
    <w:p w14:paraId="49C88AA9" w14:textId="77777777" w:rsidR="00A77B3E" w:rsidRDefault="00CD0839">
      <w:pPr>
        <w:spacing w:line="240" w:lineRule="auto"/>
        <w:rPr>
          <w:b/>
          <w:bCs/>
          <w:sz w:val="28"/>
          <w:szCs w:val="28"/>
        </w:rPr>
      </w:pPr>
      <w:r>
        <w:rPr>
          <w:b/>
          <w:bCs/>
          <w:sz w:val="28"/>
          <w:szCs w:val="28"/>
        </w:rPr>
        <w:t>Section 2. Quorum for vote of General Membership</w:t>
      </w:r>
    </w:p>
    <w:p w14:paraId="68DDBAAB" w14:textId="77777777" w:rsidR="00A77B3E" w:rsidRDefault="00CD0839">
      <w:pPr>
        <w:spacing w:line="240" w:lineRule="auto"/>
        <w:rPr>
          <w:sz w:val="28"/>
          <w:szCs w:val="28"/>
        </w:rPr>
      </w:pPr>
      <w:r>
        <w:rPr>
          <w:sz w:val="28"/>
          <w:szCs w:val="28"/>
        </w:rPr>
        <w:t>Not less than ten (10) members in attendance at the beginning of a regular</w:t>
      </w:r>
    </w:p>
    <w:p w14:paraId="52337975" w14:textId="77777777" w:rsidR="00A77B3E" w:rsidRDefault="00CD0839">
      <w:pPr>
        <w:spacing w:line="240" w:lineRule="auto"/>
        <w:rPr>
          <w:sz w:val="28"/>
          <w:szCs w:val="28"/>
        </w:rPr>
      </w:pPr>
      <w:r>
        <w:rPr>
          <w:sz w:val="28"/>
          <w:szCs w:val="28"/>
        </w:rPr>
        <w:t>meeting shall constitute a quorum for the purpose of transacting business.</w:t>
      </w:r>
    </w:p>
    <w:p w14:paraId="329E20F3" w14:textId="77777777" w:rsidR="00590231" w:rsidRDefault="00590231">
      <w:pPr>
        <w:spacing w:line="240" w:lineRule="auto"/>
        <w:rPr>
          <w:sz w:val="28"/>
          <w:szCs w:val="28"/>
        </w:rPr>
      </w:pPr>
    </w:p>
    <w:p w14:paraId="2172D132" w14:textId="77777777" w:rsidR="00A77B3E" w:rsidRDefault="00CD0839">
      <w:pPr>
        <w:spacing w:line="240" w:lineRule="auto"/>
        <w:rPr>
          <w:b/>
          <w:bCs/>
          <w:sz w:val="28"/>
          <w:szCs w:val="28"/>
        </w:rPr>
      </w:pPr>
      <w:r>
        <w:rPr>
          <w:b/>
          <w:bCs/>
          <w:sz w:val="28"/>
          <w:szCs w:val="28"/>
        </w:rPr>
        <w:t>Section 3. Special Club Meetings</w:t>
      </w:r>
    </w:p>
    <w:p w14:paraId="232B1E31" w14:textId="77777777" w:rsidR="00A77B3E" w:rsidRDefault="00CD0839">
      <w:pPr>
        <w:spacing w:line="240" w:lineRule="auto"/>
        <w:rPr>
          <w:sz w:val="28"/>
          <w:szCs w:val="28"/>
        </w:rPr>
      </w:pPr>
      <w:r>
        <w:rPr>
          <w:sz w:val="28"/>
          <w:szCs w:val="28"/>
        </w:rPr>
        <w:t>Special meetings of the club can be called by the President. Only business set by the petitioners in the request shall be transacted at the special meeting.</w:t>
      </w:r>
    </w:p>
    <w:p w14:paraId="01A53BB6" w14:textId="77777777" w:rsidR="00D10FC6" w:rsidRDefault="00D10FC6">
      <w:pPr>
        <w:spacing w:line="240" w:lineRule="auto"/>
        <w:rPr>
          <w:b/>
          <w:bCs/>
          <w:sz w:val="28"/>
          <w:szCs w:val="28"/>
        </w:rPr>
      </w:pPr>
    </w:p>
    <w:p w14:paraId="3109C335" w14:textId="49FCC884" w:rsidR="00A77B3E" w:rsidRDefault="00CD0839">
      <w:pPr>
        <w:spacing w:line="240" w:lineRule="auto"/>
        <w:rPr>
          <w:b/>
          <w:bCs/>
          <w:sz w:val="28"/>
          <w:szCs w:val="28"/>
        </w:rPr>
      </w:pPr>
      <w:r>
        <w:rPr>
          <w:b/>
          <w:bCs/>
          <w:sz w:val="28"/>
          <w:szCs w:val="28"/>
        </w:rPr>
        <w:t>Article 9. Club Platform and Affiliation with other organizations on behalf of the members</w:t>
      </w:r>
    </w:p>
    <w:p w14:paraId="65CE0FC9" w14:textId="77777777" w:rsidR="00A77B3E" w:rsidRDefault="00CD0839">
      <w:pPr>
        <w:spacing w:line="240" w:lineRule="auto"/>
        <w:rPr>
          <w:b/>
          <w:bCs/>
          <w:sz w:val="28"/>
          <w:szCs w:val="28"/>
        </w:rPr>
      </w:pPr>
      <w:r>
        <w:rPr>
          <w:b/>
          <w:bCs/>
          <w:sz w:val="28"/>
          <w:szCs w:val="28"/>
        </w:rPr>
        <w:t>Section 1: Organizational Affiliation</w:t>
      </w:r>
    </w:p>
    <w:p w14:paraId="1599A058" w14:textId="77777777" w:rsidR="00A77B3E" w:rsidRDefault="00CD0839">
      <w:pPr>
        <w:spacing w:line="240" w:lineRule="auto"/>
        <w:rPr>
          <w:sz w:val="28"/>
          <w:szCs w:val="28"/>
        </w:rPr>
      </w:pPr>
      <w:r>
        <w:rPr>
          <w:sz w:val="28"/>
          <w:szCs w:val="28"/>
        </w:rPr>
        <w:t>It is the policy of the club to provide as many opportunities as possible for adult and junior members to fish with other state and national organizations. The club will appoint “Team Leaders” to act as the Club representative with other organizations. They will be responsible for providing information, attending meetings, updating rosters and notifying club members interested in affiliation with various national and state organizations, including but not limited to B.A.S.S., The Federation Nation (BASS), TBF/FLW and the Idaho Bass Federation Nation.</w:t>
      </w:r>
    </w:p>
    <w:p w14:paraId="30F3E6A7" w14:textId="77777777" w:rsidR="00A77B3E" w:rsidRDefault="00CD0839">
      <w:pPr>
        <w:spacing w:line="240" w:lineRule="auto"/>
        <w:rPr>
          <w:sz w:val="28"/>
          <w:szCs w:val="28"/>
        </w:rPr>
      </w:pPr>
      <w:r>
        <w:rPr>
          <w:sz w:val="28"/>
          <w:szCs w:val="28"/>
        </w:rPr>
        <w:lastRenderedPageBreak/>
        <w:t>Memberships in these and any other organizations are available to members in good standing of the Panhandle Bass Anglers. Separate dues and entry fees may be required and are solely the responsibility of the participating</w:t>
      </w:r>
    </w:p>
    <w:p w14:paraId="354883C3" w14:textId="77777777" w:rsidR="00A77B3E" w:rsidRDefault="00CD0839">
      <w:pPr>
        <w:spacing w:line="240" w:lineRule="auto"/>
        <w:rPr>
          <w:sz w:val="28"/>
          <w:szCs w:val="28"/>
        </w:rPr>
      </w:pPr>
      <w:r>
        <w:rPr>
          <w:sz w:val="28"/>
          <w:szCs w:val="28"/>
        </w:rPr>
        <w:t>member and Team Leader coordinating through the Club. Members of the PBA are not required to maintain memberships in outside organizations.</w:t>
      </w:r>
    </w:p>
    <w:p w14:paraId="13EA0A97" w14:textId="77777777" w:rsidR="00590231" w:rsidRDefault="00590231">
      <w:pPr>
        <w:spacing w:line="240" w:lineRule="auto"/>
        <w:rPr>
          <w:sz w:val="28"/>
          <w:szCs w:val="28"/>
        </w:rPr>
      </w:pPr>
    </w:p>
    <w:p w14:paraId="422FE8B6" w14:textId="77777777" w:rsidR="00A77B3E" w:rsidRDefault="00CD0839">
      <w:pPr>
        <w:spacing w:line="240" w:lineRule="auto"/>
        <w:rPr>
          <w:b/>
          <w:bCs/>
          <w:sz w:val="28"/>
          <w:szCs w:val="28"/>
        </w:rPr>
      </w:pPr>
      <w:r>
        <w:rPr>
          <w:b/>
          <w:bCs/>
          <w:sz w:val="28"/>
          <w:szCs w:val="28"/>
        </w:rPr>
        <w:t>Section 2: Other Organization Dues</w:t>
      </w:r>
    </w:p>
    <w:p w14:paraId="27DAC387" w14:textId="77777777" w:rsidR="00A77B3E" w:rsidRDefault="00CD0839">
      <w:pPr>
        <w:spacing w:line="240" w:lineRule="auto"/>
        <w:rPr>
          <w:sz w:val="28"/>
          <w:szCs w:val="28"/>
        </w:rPr>
      </w:pPr>
      <w:r>
        <w:rPr>
          <w:sz w:val="28"/>
          <w:szCs w:val="28"/>
        </w:rPr>
        <w:t>State and National organizations shall determine their own dues. The President and Team Leader shall be the liaison with both National and State organizations that the membership chooses for affiliation.</w:t>
      </w:r>
    </w:p>
    <w:p w14:paraId="17F827A4" w14:textId="77777777" w:rsidR="00590231" w:rsidRDefault="00590231">
      <w:pPr>
        <w:spacing w:line="240" w:lineRule="auto"/>
        <w:rPr>
          <w:sz w:val="28"/>
          <w:szCs w:val="28"/>
        </w:rPr>
      </w:pPr>
    </w:p>
    <w:p w14:paraId="38B39F36" w14:textId="77777777" w:rsidR="00A77B3E" w:rsidRDefault="00CD0839">
      <w:pPr>
        <w:spacing w:line="240" w:lineRule="auto"/>
        <w:rPr>
          <w:b/>
          <w:bCs/>
          <w:sz w:val="28"/>
          <w:szCs w:val="28"/>
        </w:rPr>
      </w:pPr>
      <w:r>
        <w:rPr>
          <w:b/>
          <w:bCs/>
          <w:sz w:val="28"/>
          <w:szCs w:val="28"/>
        </w:rPr>
        <w:t>Section 3: Payment of dues to other organizations</w:t>
      </w:r>
    </w:p>
    <w:p w14:paraId="3962EB4D" w14:textId="3351AC6B" w:rsidR="00A77B3E" w:rsidRDefault="00CD0839">
      <w:pPr>
        <w:spacing w:line="240" w:lineRule="auto"/>
        <w:rPr>
          <w:sz w:val="28"/>
          <w:szCs w:val="28"/>
        </w:rPr>
      </w:pPr>
      <w:r>
        <w:rPr>
          <w:sz w:val="28"/>
          <w:szCs w:val="28"/>
        </w:rPr>
        <w:t xml:space="preserve">The Club will collect, </w:t>
      </w:r>
      <w:r w:rsidR="00590231">
        <w:rPr>
          <w:sz w:val="28"/>
          <w:szCs w:val="28"/>
        </w:rPr>
        <w:t>process,</w:t>
      </w:r>
      <w:r>
        <w:rPr>
          <w:sz w:val="28"/>
          <w:szCs w:val="28"/>
        </w:rPr>
        <w:t xml:space="preserve"> and pay dues on behalf of those members interested in other affiliated organizations as deemed appropriate by the Board Members</w:t>
      </w:r>
    </w:p>
    <w:p w14:paraId="1F3B5AF8" w14:textId="77777777" w:rsidR="00590231" w:rsidRDefault="00590231">
      <w:pPr>
        <w:spacing w:line="240" w:lineRule="auto"/>
        <w:rPr>
          <w:sz w:val="28"/>
          <w:szCs w:val="28"/>
        </w:rPr>
      </w:pPr>
    </w:p>
    <w:p w14:paraId="3AF720CE" w14:textId="7C5214D8" w:rsidR="00B417FD" w:rsidRDefault="00B417FD">
      <w:pPr>
        <w:spacing w:line="240" w:lineRule="auto"/>
        <w:rPr>
          <w:b/>
          <w:bCs/>
          <w:sz w:val="28"/>
          <w:szCs w:val="28"/>
        </w:rPr>
      </w:pPr>
      <w:r>
        <w:rPr>
          <w:b/>
          <w:bCs/>
          <w:sz w:val="28"/>
          <w:szCs w:val="28"/>
        </w:rPr>
        <w:t>Section 4: Club Angler of the Year</w:t>
      </w:r>
    </w:p>
    <w:p w14:paraId="132F36FC" w14:textId="42B631A4" w:rsidR="00B417FD" w:rsidRDefault="00B417FD">
      <w:pPr>
        <w:spacing w:line="240" w:lineRule="auto"/>
        <w:rPr>
          <w:sz w:val="28"/>
          <w:szCs w:val="28"/>
        </w:rPr>
      </w:pPr>
      <w:r>
        <w:rPr>
          <w:sz w:val="28"/>
          <w:szCs w:val="28"/>
        </w:rPr>
        <w:t xml:space="preserve">Members who are in good standing will be awarded points from qualifying club tournaments and attending club meetings. Members will get one point for every meeting attended from January till August (Max 8 Points). </w:t>
      </w:r>
      <w:bookmarkStart w:id="0" w:name="_Hlk155359673"/>
      <w:bookmarkStart w:id="1" w:name="_Hlk155359802"/>
      <w:r>
        <w:rPr>
          <w:sz w:val="28"/>
          <w:szCs w:val="28"/>
        </w:rPr>
        <w:t>The member with the most points from their best four tournament finishes and club meeting attendance points will be awarded AOY.</w:t>
      </w:r>
      <w:bookmarkEnd w:id="1"/>
      <w:r>
        <w:rPr>
          <w:sz w:val="28"/>
          <w:szCs w:val="28"/>
        </w:rPr>
        <w:t xml:space="preserve"> In the </w:t>
      </w:r>
      <w:r w:rsidR="00630ACE">
        <w:rPr>
          <w:sz w:val="28"/>
          <w:szCs w:val="28"/>
        </w:rPr>
        <w:t>event</w:t>
      </w:r>
      <w:r>
        <w:rPr>
          <w:sz w:val="28"/>
          <w:szCs w:val="28"/>
        </w:rPr>
        <w:t xml:space="preserve"> of a tie, the tiebreaker will be decided by biggest fish over the season,</w:t>
      </w:r>
      <w:r w:rsidR="00630ACE">
        <w:rPr>
          <w:sz w:val="28"/>
          <w:szCs w:val="28"/>
        </w:rPr>
        <w:t xml:space="preserve"> then biggest stringer, then</w:t>
      </w:r>
      <w:r>
        <w:rPr>
          <w:sz w:val="28"/>
          <w:szCs w:val="28"/>
        </w:rPr>
        <w:t xml:space="preserve"> best overall finish, </w:t>
      </w:r>
      <w:r w:rsidR="00630ACE">
        <w:rPr>
          <w:sz w:val="28"/>
          <w:szCs w:val="28"/>
        </w:rPr>
        <w:t xml:space="preserve">then </w:t>
      </w:r>
      <w:r>
        <w:rPr>
          <w:sz w:val="28"/>
          <w:szCs w:val="28"/>
        </w:rPr>
        <w:t>number of tournaments fished</w:t>
      </w:r>
      <w:r w:rsidR="00630ACE">
        <w:rPr>
          <w:sz w:val="28"/>
          <w:szCs w:val="28"/>
        </w:rPr>
        <w:t>, and finally number of club meetings attended.</w:t>
      </w:r>
      <w:bookmarkEnd w:id="0"/>
      <w:r w:rsidR="00630ACE">
        <w:rPr>
          <w:sz w:val="28"/>
          <w:szCs w:val="28"/>
        </w:rPr>
        <w:t xml:space="preserve"> In the event that a team fishes all events together and no tie breaker can be determined, the prize will be split between the members.</w:t>
      </w:r>
    </w:p>
    <w:p w14:paraId="5838AD51" w14:textId="77777777" w:rsidR="00B417FD" w:rsidRPr="00B417FD" w:rsidRDefault="00B417FD">
      <w:pPr>
        <w:spacing w:line="240" w:lineRule="auto"/>
        <w:rPr>
          <w:sz w:val="28"/>
          <w:szCs w:val="28"/>
        </w:rPr>
      </w:pPr>
    </w:p>
    <w:p w14:paraId="2EB47C16" w14:textId="4298314B" w:rsidR="00B417FD" w:rsidRDefault="00B417FD">
      <w:pPr>
        <w:spacing w:line="240" w:lineRule="auto"/>
        <w:rPr>
          <w:b/>
          <w:bCs/>
          <w:sz w:val="28"/>
          <w:szCs w:val="28"/>
        </w:rPr>
      </w:pPr>
      <w:r w:rsidRPr="00B417FD">
        <w:rPr>
          <w:b/>
          <w:bCs/>
          <w:sz w:val="28"/>
          <w:szCs w:val="28"/>
        </w:rPr>
        <w:t xml:space="preserve">Section </w:t>
      </w:r>
      <w:r>
        <w:rPr>
          <w:b/>
          <w:bCs/>
          <w:sz w:val="28"/>
          <w:szCs w:val="28"/>
        </w:rPr>
        <w:t>5</w:t>
      </w:r>
      <w:r w:rsidRPr="00B417FD">
        <w:rPr>
          <w:b/>
          <w:bCs/>
          <w:sz w:val="28"/>
          <w:szCs w:val="28"/>
        </w:rPr>
        <w:t xml:space="preserve">: </w:t>
      </w:r>
      <w:r>
        <w:rPr>
          <w:b/>
          <w:bCs/>
          <w:sz w:val="28"/>
          <w:szCs w:val="28"/>
        </w:rPr>
        <w:t xml:space="preserve">Opens </w:t>
      </w:r>
      <w:r w:rsidRPr="00B417FD">
        <w:rPr>
          <w:b/>
          <w:bCs/>
          <w:sz w:val="28"/>
          <w:szCs w:val="28"/>
        </w:rPr>
        <w:t>Angler of the Year</w:t>
      </w:r>
    </w:p>
    <w:p w14:paraId="2DFC725D" w14:textId="5DD62C7C" w:rsidR="00B417FD" w:rsidRPr="00630ACE" w:rsidRDefault="00630ACE">
      <w:pPr>
        <w:spacing w:line="240" w:lineRule="auto"/>
        <w:rPr>
          <w:sz w:val="28"/>
          <w:szCs w:val="28"/>
        </w:rPr>
      </w:pPr>
      <w:r w:rsidRPr="00630ACE">
        <w:rPr>
          <w:sz w:val="28"/>
          <w:szCs w:val="28"/>
        </w:rPr>
        <w:t xml:space="preserve">The member with the most points from their best four </w:t>
      </w:r>
      <w:r>
        <w:rPr>
          <w:sz w:val="28"/>
          <w:szCs w:val="28"/>
        </w:rPr>
        <w:t xml:space="preserve">qualifying </w:t>
      </w:r>
      <w:r w:rsidRPr="00630ACE">
        <w:rPr>
          <w:sz w:val="28"/>
          <w:szCs w:val="28"/>
        </w:rPr>
        <w:t>tournament finishes will be awarded AOY.</w:t>
      </w:r>
      <w:r>
        <w:rPr>
          <w:sz w:val="28"/>
          <w:szCs w:val="28"/>
        </w:rPr>
        <w:t xml:space="preserve"> </w:t>
      </w:r>
      <w:r w:rsidRPr="00630ACE">
        <w:rPr>
          <w:sz w:val="28"/>
          <w:szCs w:val="28"/>
        </w:rPr>
        <w:t>In the case of a tie, the tiebreaker will be decided by biggest fish over the season, then biggest stringer, then best overall finish, then number of tournaments fished, and finally number of club meetings attended.</w:t>
      </w:r>
      <w:r w:rsidRPr="00630ACE">
        <w:t xml:space="preserve"> </w:t>
      </w:r>
      <w:r w:rsidRPr="00630ACE">
        <w:rPr>
          <w:sz w:val="28"/>
          <w:szCs w:val="28"/>
        </w:rPr>
        <w:t>In the event that a team fishes all events together and no tie breaker can be determined, the prize will be split between the members.</w:t>
      </w:r>
    </w:p>
    <w:p w14:paraId="74D38CCA" w14:textId="77777777" w:rsidR="00B417FD" w:rsidRDefault="00B417FD">
      <w:pPr>
        <w:spacing w:line="240" w:lineRule="auto"/>
        <w:rPr>
          <w:b/>
          <w:bCs/>
          <w:sz w:val="28"/>
          <w:szCs w:val="28"/>
        </w:rPr>
      </w:pPr>
    </w:p>
    <w:p w14:paraId="40FF67B6" w14:textId="77777777" w:rsidR="00630ACE" w:rsidRDefault="00630ACE">
      <w:pPr>
        <w:spacing w:line="240" w:lineRule="auto"/>
        <w:rPr>
          <w:b/>
          <w:bCs/>
          <w:sz w:val="28"/>
          <w:szCs w:val="28"/>
        </w:rPr>
      </w:pPr>
    </w:p>
    <w:p w14:paraId="5FF153A7" w14:textId="77777777" w:rsidR="00630ACE" w:rsidRDefault="00630ACE">
      <w:pPr>
        <w:spacing w:line="240" w:lineRule="auto"/>
        <w:rPr>
          <w:b/>
          <w:bCs/>
          <w:sz w:val="28"/>
          <w:szCs w:val="28"/>
        </w:rPr>
      </w:pPr>
    </w:p>
    <w:p w14:paraId="7B33A6B2" w14:textId="07E01E7B" w:rsidR="00A77B3E" w:rsidRDefault="00CD0839">
      <w:pPr>
        <w:spacing w:line="240" w:lineRule="auto"/>
        <w:rPr>
          <w:b/>
          <w:bCs/>
          <w:sz w:val="28"/>
          <w:szCs w:val="28"/>
        </w:rPr>
      </w:pPr>
      <w:r>
        <w:rPr>
          <w:b/>
          <w:bCs/>
          <w:sz w:val="28"/>
          <w:szCs w:val="28"/>
        </w:rPr>
        <w:lastRenderedPageBreak/>
        <w:t>Article 1</w:t>
      </w:r>
      <w:r w:rsidR="00630ACE">
        <w:rPr>
          <w:b/>
          <w:bCs/>
          <w:sz w:val="28"/>
          <w:szCs w:val="28"/>
        </w:rPr>
        <w:t>0</w:t>
      </w:r>
      <w:r>
        <w:rPr>
          <w:b/>
          <w:bCs/>
          <w:sz w:val="28"/>
          <w:szCs w:val="28"/>
        </w:rPr>
        <w:t>. Amendments to the By-Laws</w:t>
      </w:r>
    </w:p>
    <w:p w14:paraId="56F69E14" w14:textId="77777777" w:rsidR="00A77B3E" w:rsidRDefault="00CD0839">
      <w:pPr>
        <w:spacing w:line="240" w:lineRule="auto"/>
        <w:rPr>
          <w:b/>
          <w:bCs/>
          <w:sz w:val="28"/>
          <w:szCs w:val="28"/>
        </w:rPr>
      </w:pPr>
      <w:r>
        <w:rPr>
          <w:b/>
          <w:bCs/>
          <w:sz w:val="28"/>
          <w:szCs w:val="28"/>
        </w:rPr>
        <w:t>Section 1.</w:t>
      </w:r>
    </w:p>
    <w:p w14:paraId="4B0A632A" w14:textId="77777777" w:rsidR="00A77B3E" w:rsidRDefault="00CD0839">
      <w:pPr>
        <w:spacing w:line="240" w:lineRule="auto"/>
        <w:rPr>
          <w:sz w:val="28"/>
          <w:szCs w:val="28"/>
        </w:rPr>
      </w:pPr>
      <w:r>
        <w:rPr>
          <w:sz w:val="28"/>
          <w:szCs w:val="28"/>
        </w:rPr>
        <w:t>This Constitution and By-Laws may be amended by the two-thirds (2/3) vote of the members at any general club meeting providing the proposed amendment has been presented in writing at the preceding regular meeting.</w:t>
      </w:r>
    </w:p>
    <w:p w14:paraId="25F88433" w14:textId="77777777" w:rsidR="00590231" w:rsidRDefault="00590231">
      <w:pPr>
        <w:spacing w:line="240" w:lineRule="auto"/>
        <w:rPr>
          <w:sz w:val="28"/>
          <w:szCs w:val="28"/>
        </w:rPr>
      </w:pPr>
    </w:p>
    <w:p w14:paraId="413638EF" w14:textId="5936D9F1" w:rsidR="00590231" w:rsidRDefault="00590231">
      <w:pPr>
        <w:spacing w:line="240" w:lineRule="auto"/>
        <w:rPr>
          <w:sz w:val="28"/>
          <w:szCs w:val="28"/>
        </w:rPr>
      </w:pPr>
      <w:r>
        <w:rPr>
          <w:sz w:val="28"/>
          <w:szCs w:val="28"/>
        </w:rPr>
        <w:t>Revised 1/5/2024</w:t>
      </w:r>
    </w:p>
    <w:p w14:paraId="33A284BA" w14:textId="77777777" w:rsidR="00A77B3E" w:rsidRDefault="00A77B3E">
      <w:pPr>
        <w:spacing w:line="240" w:lineRule="auto"/>
        <w:rPr>
          <w:sz w:val="28"/>
          <w:szCs w:val="28"/>
        </w:rPr>
      </w:pPr>
    </w:p>
    <w:p w14:paraId="49D67600" w14:textId="77777777" w:rsidR="00A77B3E" w:rsidRDefault="00A77B3E">
      <w:pPr>
        <w:spacing w:line="240" w:lineRule="auto"/>
        <w:rPr>
          <w:b/>
          <w:bCs/>
          <w:sz w:val="28"/>
          <w:szCs w:val="28"/>
        </w:rPr>
      </w:pPr>
    </w:p>
    <w:p w14:paraId="36744B96" w14:textId="77777777" w:rsidR="00A77B3E" w:rsidRDefault="00A77B3E">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590231"/>
    <w:rsid w:val="00630ACE"/>
    <w:rsid w:val="00864DF9"/>
    <w:rsid w:val="00A77B3E"/>
    <w:rsid w:val="00B417FD"/>
    <w:rsid w:val="00CD0839"/>
    <w:rsid w:val="00D10FC6"/>
    <w:rsid w:val="00D36D6B"/>
    <w:rsid w:val="488B3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CA306"/>
  <w15:chartTrackingRefBased/>
  <w15:docId w15:val="{219A05F6-84AD-4231-ADF0-826AAA7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Haugen</dc:creator>
  <cp:keywords/>
  <cp:lastModifiedBy>Joshua Haugen</cp:lastModifiedBy>
  <cp:revision>4</cp:revision>
  <cp:lastPrinted>1900-01-01T08:00:00Z</cp:lastPrinted>
  <dcterms:created xsi:type="dcterms:W3CDTF">2020-02-11T03:59:00Z</dcterms:created>
  <dcterms:modified xsi:type="dcterms:W3CDTF">2024-01-05T23:12:00Z</dcterms:modified>
</cp:coreProperties>
</file>